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ROCKY REST MIXED DOUBLES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Keeps food chilled for RR celebrations: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house rebuilt in 2008: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*Time of annual get together: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House of Louise May Alcott: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pieces of browser info: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flowers first bloom: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Wendy and Leslie’s Rocky Rest goat’s names: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Elder who bought Rocky Rest in 1918: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Reason Rocky Rest was purchased: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Frogs are found here: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Person responsible for table runner: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Means “Young Rabbit”: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Found on monks: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follows No. 6: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Famous UK couple: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Johnny Appleseed Leader: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Month Rocky Rest was purchased in 1918: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Addition Cady made to the house: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computer gadget: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Location of Rocky Rest apples: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 Chapman’s alter-ego: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Pre-dinner diddy at Rocky Rest 4th celebration: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Chess move: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Appeared around 1940: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Strachan sisters bring this 4th of July delight: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Source of water for Rocky Rest: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Second grade class of this person were first to float a boat on the pond: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Family Who Owns 3000 acres of woodlands around Rocky Rest: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Place cards theme in 2015: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furry friend found at Rocky Rest: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Phone Connector RR has never had: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Baby Rocky Rest hosted shower for in 2001: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REST MIXED DOUBLES</dc:title>
  <dcterms:created xsi:type="dcterms:W3CDTF">2021-10-11T15:42:07Z</dcterms:created>
  <dcterms:modified xsi:type="dcterms:W3CDTF">2021-10-11T15:42:07Z</dcterms:modified>
</cp:coreProperties>
</file>