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ROCK CYCLE FUN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CEMENTATION    </w:t>
      </w:r>
      <w:r>
        <w:t xml:space="preserve">   COMPACTION    </w:t>
      </w:r>
      <w:r>
        <w:t xml:space="preserve">   CRYSTALS    </w:t>
      </w:r>
      <w:r>
        <w:t xml:space="preserve">   DEPOSITION    </w:t>
      </w:r>
      <w:r>
        <w:t xml:space="preserve">   EROSION    </w:t>
      </w:r>
      <w:r>
        <w:t xml:space="preserve">   EXTRUSIVE    </w:t>
      </w:r>
      <w:r>
        <w:t xml:space="preserve">   FOLIATED    </w:t>
      </w:r>
      <w:r>
        <w:t xml:space="preserve">   FOSSILS    </w:t>
      </w:r>
      <w:r>
        <w:t xml:space="preserve">   GEMS    </w:t>
      </w:r>
      <w:r>
        <w:t xml:space="preserve">   IGNEOUS    </w:t>
      </w:r>
      <w:r>
        <w:t xml:space="preserve">   INTRUSIVE    </w:t>
      </w:r>
      <w:r>
        <w:t xml:space="preserve">   LAVA    </w:t>
      </w:r>
      <w:r>
        <w:t xml:space="preserve">   MAGMA    </w:t>
      </w:r>
      <w:r>
        <w:t xml:space="preserve">   METAMORPHIC    </w:t>
      </w:r>
      <w:r>
        <w:t xml:space="preserve">   MINERALS    </w:t>
      </w:r>
      <w:r>
        <w:t xml:space="preserve">   NONFOLIATED    </w:t>
      </w:r>
      <w:r>
        <w:t xml:space="preserve">   OREL    </w:t>
      </w:r>
      <w:r>
        <w:t xml:space="preserve">   ROCK CYCLE    </w:t>
      </w:r>
      <w:r>
        <w:t xml:space="preserve">   SEDIMENTARY    </w:t>
      </w:r>
      <w:r>
        <w:t xml:space="preserve">   WEATHERING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 CYCLE FUN</dc:title>
  <dcterms:created xsi:type="dcterms:W3CDTF">2021-10-11T15:39:32Z</dcterms:created>
  <dcterms:modified xsi:type="dcterms:W3CDTF">2021-10-11T15:39:32Z</dcterms:modified>
</cp:coreProperties>
</file>