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HUNTING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SILTSTONE    </w:t>
      </w:r>
      <w:r>
        <w:t xml:space="preserve">   QUARTZITE    </w:t>
      </w:r>
      <w:r>
        <w:t xml:space="preserve">   INTRUSIVE    </w:t>
      </w:r>
      <w:r>
        <w:t xml:space="preserve">   ROCKSALT    </w:t>
      </w:r>
      <w:r>
        <w:t xml:space="preserve">   CRYSTALLINE    </w:t>
      </w:r>
      <w:r>
        <w:t xml:space="preserve">   SANDSTONE    </w:t>
      </w:r>
      <w:r>
        <w:t xml:space="preserve">   PEGMATITE    </w:t>
      </w:r>
      <w:r>
        <w:t xml:space="preserve">   EXTRUSIVE    </w:t>
      </w:r>
      <w:r>
        <w:t xml:space="preserve">   RHYOLITE    </w:t>
      </w:r>
      <w:r>
        <w:t xml:space="preserve">   BIOCLASTIC    </w:t>
      </w:r>
      <w:r>
        <w:t xml:space="preserve">   ROCKGYPSUM    </w:t>
      </w:r>
      <w:r>
        <w:t xml:space="preserve">   LIMESTONE    </w:t>
      </w:r>
      <w:r>
        <w:t xml:space="preserve">   DOLOSTONE    </w:t>
      </w:r>
      <w:r>
        <w:t xml:space="preserve">   PHYLITE    </w:t>
      </w:r>
      <w:r>
        <w:t xml:space="preserve">   OBSIDIAN    </w:t>
      </w:r>
      <w:r>
        <w:t xml:space="preserve">   GRANITE    </w:t>
      </w:r>
      <w:r>
        <w:t xml:space="preserve">   BANDING    </w:t>
      </w:r>
      <w:r>
        <w:t xml:space="preserve">   PUMICE    </w:t>
      </w:r>
      <w:r>
        <w:t xml:space="preserve">   GABBRO    </w:t>
      </w:r>
      <w:r>
        <w:t xml:space="preserve">   SLATE    </w:t>
      </w:r>
      <w:r>
        <w:t xml:space="preserve">   HORNFELS    </w:t>
      </w:r>
      <w:r>
        <w:t xml:space="preserve">   CLASTIC    </w:t>
      </w:r>
      <w:r>
        <w:t xml:space="preserve">   SCORIA    </w:t>
      </w:r>
      <w:r>
        <w:t xml:space="preserve">   MARBLE    </w:t>
      </w:r>
      <w:r>
        <w:t xml:space="preserve">   FELSIC    </w:t>
      </w:r>
      <w:r>
        <w:t xml:space="preserve">   SHALE    </w:t>
      </w:r>
      <w:r>
        <w:t xml:space="preserve">   FOLIATED    </w:t>
      </w:r>
      <w:r>
        <w:t xml:space="preserve">   BRECCIA    </w:t>
      </w:r>
      <w:r>
        <w:t xml:space="preserve">   SCHIST    </w:t>
      </w:r>
      <w:r>
        <w:t xml:space="preserve">   GNEISS    </w:t>
      </w:r>
      <w:r>
        <w:t xml:space="preserve">   BASALT    </w:t>
      </w:r>
      <w:r>
        <w:t xml:space="preserve">   MAFIC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HUNTING</dc:title>
  <dcterms:created xsi:type="dcterms:W3CDTF">2021-10-11T15:40:51Z</dcterms:created>
  <dcterms:modified xsi:type="dcterms:W3CDTF">2021-10-11T15:40:51Z</dcterms:modified>
</cp:coreProperties>
</file>