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RODAN AND FIELDS WORD SCRAMBLE</w:t>
      </w:r>
    </w:p>
    <w:p>
      <w:pPr>
        <w:pStyle w:val="Questions"/>
      </w:pPr>
      <w:r>
        <w:t xml:space="preserve">1. EPDE INTLAIOXFGE WASH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2. NVEITSEIN INGIBERNTGH OENTR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3. HIGTGEBINRN XCEOPML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4. MCAOR TRIOEOLFXA PROSTU KIT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5. OTESHO NREMGEI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EROP GNMIINNIZI TERNO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7. AILRENM PDESTIEP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LIP ROMCI ERBRONAAISDM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9. ECTAU AERC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EIASNSELTS PIL DISLHE 2PK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11. DOBRA RUMSPTEC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RLIPTE ESFDNEE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INTIO-FLNUTCMU EYE ECRAM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14. OCMAR AFELOXIORT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LOI ONORLTC NTOLOI FPS 02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16. DANH NAETTRTME ERIGMNE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17. LETNMSSEUPP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SCAUTNONSTL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ODEYBN EHT VEHSA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20. GINAG EEINRDF APECILS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21. EPOWR KAPC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MBHLNEUIS EIFERDNE EPAILCS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23. EVEESRR EOPWR APKC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24. SEERREV EEIERNFD SACLPIE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25. PMA MD SSMTYE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26. SSNESLNU TNAENR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27. WBE ESSANYP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28. IAHUPSOT ROHTSYI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29. EDAYL HAPTIOTUMENS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30.  LCLA TAG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31. ERNUR ALDIFE OSDRER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32. NRU OERDR EYRAL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33. AVEWI IIGPSNHP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34. APO RSADDES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35. IEPSNHERTAO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36. DAELY SUAPOHINMTTE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37. GEKEONWLD EBSA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38. PCOSXNEEIT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39. SIERPH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40. HPIIGNPS SHAGCRE </w:t>
      </w:r>
      <w:r>
        <w:rPr>
          <w:u w:val="single"/>
        </w:rPr>
        <w:t xml:space="preserve">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RODAN AND FIELDS WORD SCRAMBLE</dc:title>
  <dcterms:created xsi:type="dcterms:W3CDTF">2021-10-11T15:41:16Z</dcterms:created>
  <dcterms:modified xsi:type="dcterms:W3CDTF">2021-10-11T15:41:16Z</dcterms:modified>
</cp:coreProperties>
</file>