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TYBALT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TELLS ROMEO JULIET IS (DEAD)?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DOES ROMEO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DOES THE FRIAR TELL ROMEO THEY CAN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DID ROMEO LIKE IN THE BEGINING?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CITY DOES THE STORY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DOES ROMEO GET POISON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13 YEAR OLD GIRL?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DID FRIAR SEND TO DELIVER THE LETTER TO ROMEO?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JULIET'S MOTHER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ROMEO DO WHEN HE FINDS JULIET (DEAD)?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JULIET'S NANNY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DOES ROMEO FISRT MEET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ROMEO'S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ROMEO'S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RULER OF VERONA?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JULIET'S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DOES JULIET KILL HERSELF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THE MONTAUES AND CAPULTS DO IN THE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JULIET'S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THE PRIEST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YOUNG MAN WHO WANTS TO MARRY JULIET?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DOES ROMEO MEET JULIET IN SECERT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KILLS TYBALT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2021-10-11T15:44:51Z</dcterms:created>
  <dcterms:modified xsi:type="dcterms:W3CDTF">2021-10-11T15:44:51Z</dcterms:modified>
</cp:coreProperties>
</file>