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 Roman    </w:t>
      </w:r>
      <w:r>
        <w:t xml:space="preserve">   agustus    </w:t>
      </w:r>
      <w:r>
        <w:t xml:space="preserve">   aqueduct    </w:t>
      </w:r>
      <w:r>
        <w:t xml:space="preserve">   Bellona    </w:t>
      </w:r>
      <w:r>
        <w:t xml:space="preserve">   Christianity    </w:t>
      </w:r>
      <w:r>
        <w:t xml:space="preserve">   cleopatra    </w:t>
      </w:r>
      <w:r>
        <w:t xml:space="preserve">   Constantine    </w:t>
      </w:r>
      <w:r>
        <w:t xml:space="preserve">   dictator    </w:t>
      </w:r>
      <w:r>
        <w:t xml:space="preserve">   emperor    </w:t>
      </w:r>
      <w:r>
        <w:t xml:space="preserve">   forum    </w:t>
      </w:r>
      <w:r>
        <w:t xml:space="preserve">   gladiator    </w:t>
      </w:r>
      <w:r>
        <w:t xml:space="preserve">   gods    </w:t>
      </w:r>
      <w:r>
        <w:t xml:space="preserve">   Hadrian    </w:t>
      </w:r>
      <w:r>
        <w:t xml:space="preserve">   Janus    </w:t>
      </w:r>
      <w:r>
        <w:t xml:space="preserve">   julius     </w:t>
      </w:r>
      <w:r>
        <w:t xml:space="preserve">   Juno    </w:t>
      </w:r>
      <w:r>
        <w:t xml:space="preserve">   Jupiter    </w:t>
      </w:r>
      <w:r>
        <w:t xml:space="preserve">   Mars    </w:t>
      </w:r>
      <w:r>
        <w:t xml:space="preserve">   Minerva    </w:t>
      </w:r>
      <w:r>
        <w:t xml:space="preserve">   myths    </w:t>
      </w:r>
      <w:r>
        <w:t xml:space="preserve">   Neptune    </w:t>
      </w:r>
      <w:r>
        <w:t xml:space="preserve">   nero    </w:t>
      </w:r>
      <w:r>
        <w:t xml:space="preserve">   paul    </w:t>
      </w:r>
      <w:r>
        <w:t xml:space="preserve">   Pompey    </w:t>
      </w:r>
      <w:r>
        <w:t xml:space="preserve">   Punic Wars    </w:t>
      </w:r>
      <w:r>
        <w:t xml:space="preserve">   remous    </w:t>
      </w:r>
      <w:r>
        <w:t xml:space="preserve">   republic    </w:t>
      </w:r>
      <w:r>
        <w:t xml:space="preserve">   romeulus    </w:t>
      </w:r>
      <w:r>
        <w:t xml:space="preserve">   slaves    </w:t>
      </w:r>
      <w:r>
        <w:t xml:space="preserve">   Spartacus    </w:t>
      </w:r>
      <w:r>
        <w:t xml:space="preserve">   toga    </w:t>
      </w:r>
      <w:r>
        <w:t xml:space="preserve">   Trajan    </w:t>
      </w:r>
      <w:r>
        <w:t xml:space="preserve">   Vesta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</dc:title>
  <dcterms:created xsi:type="dcterms:W3CDTF">2021-10-11T15:43:27Z</dcterms:created>
  <dcterms:modified xsi:type="dcterms:W3CDTF">2021-10-11T15:43:27Z</dcterms:modified>
</cp:coreProperties>
</file>