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ROSH HASHANAH</w:t>
      </w:r>
    </w:p>
    <w:p>
      <w:pPr>
        <w:pStyle w:val="Questions"/>
      </w:pPr>
      <w:r>
        <w:t xml:space="preserve">1. EWN YARE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HHANAS VOTHA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HSLU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RERYPA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AHFSOR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NDROU CHHLALA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7. WTEES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LEPAP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HNOEY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GNPOEAMTEAR </w:t>
      </w:r>
      <w:r>
        <w:rPr>
          <w:u w:val="single"/>
        </w:rPr>
        <w:t xml:space="preserve">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ROSH HASHANAH</dc:title>
  <dcterms:created xsi:type="dcterms:W3CDTF">2021-10-11T15:50:44Z</dcterms:created>
  <dcterms:modified xsi:type="dcterms:W3CDTF">2021-10-11T15:50:44Z</dcterms:modified>
</cp:coreProperties>
</file>