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ROSS LYNCH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ACTOR    </w:t>
      </w:r>
      <w:r>
        <w:t xml:space="preserve">   AUSTIN    </w:t>
      </w:r>
      <w:r>
        <w:t xml:space="preserve">   BLOND    </w:t>
      </w:r>
      <w:r>
        <w:t xml:space="preserve">   COLORADO    </w:t>
      </w:r>
      <w:r>
        <w:t xml:space="preserve">   DANCING    </w:t>
      </w:r>
      <w:r>
        <w:t xml:space="preserve">   DISNEY    </w:t>
      </w:r>
      <w:r>
        <w:t xml:space="preserve">   ENTERTAINER    </w:t>
      </w:r>
      <w:r>
        <w:t xml:space="preserve">   GUITAR    </w:t>
      </w:r>
      <w:r>
        <w:t xml:space="preserve">   MAGAZINE    </w:t>
      </w:r>
      <w:r>
        <w:t xml:space="preserve">   MUSICIAN    </w:t>
      </w:r>
      <w:r>
        <w:t xml:space="preserve">   NINETEEN    </w:t>
      </w:r>
      <w:r>
        <w:t xml:space="preserve">   SINGER    </w:t>
      </w:r>
      <w:r>
        <w:t xml:space="preserve">   SONG WRITER    </w:t>
      </w:r>
      <w:r>
        <w:t xml:space="preserve">   TEEN BEACH MOVIE    </w:t>
      </w:r>
      <w:r>
        <w:t xml:space="preserve">   TEEN IDOL    </w:t>
      </w:r>
      <w:r>
        <w:t xml:space="preserve">   TELEVISION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 LYNCH</dc:title>
  <dcterms:created xsi:type="dcterms:W3CDTF">2021-10-11T15:49:03Z</dcterms:created>
  <dcterms:modified xsi:type="dcterms:W3CDTF">2021-10-11T15:49:03Z</dcterms:modified>
</cp:coreProperties>
</file>