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ROUTINES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play with friends    </w:t>
      </w:r>
      <w:r>
        <w:t xml:space="preserve">   go home    </w:t>
      </w:r>
      <w:r>
        <w:t xml:space="preserve">   go to school    </w:t>
      </w:r>
      <w:r>
        <w:t xml:space="preserve">   have a shower    </w:t>
      </w:r>
      <w:r>
        <w:t xml:space="preserve">   have a snack    </w:t>
      </w:r>
      <w:r>
        <w:t xml:space="preserve">   have dinner    </w:t>
      </w:r>
      <w:r>
        <w:t xml:space="preserve">   have lunch    </w:t>
      </w:r>
      <w:r>
        <w:t xml:space="preserve">   have breakfast    </w:t>
      </w:r>
      <w:r>
        <w:t xml:space="preserve">   brush your teeth    </w:t>
      </w:r>
      <w:r>
        <w:t xml:space="preserve">   wake up    </w:t>
      </w:r>
      <w:r>
        <w:t xml:space="preserve">   get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ROUTINES</dc:title>
  <dcterms:created xsi:type="dcterms:W3CDTF">2021-10-11T15:51:07Z</dcterms:created>
  <dcterms:modified xsi:type="dcterms:W3CDTF">2021-10-11T15:51:07Z</dcterms:modified>
</cp:coreProperties>
</file>