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ROYALL HIGH SCHOOL CLASS OF 1966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DAVID NESSETH    </w:t>
      </w:r>
      <w:r>
        <w:t xml:space="preserve">   ROSEMARIE HODULIK    </w:t>
      </w:r>
      <w:r>
        <w:t xml:space="preserve">   SHARON BIERMEIER    </w:t>
      </w:r>
      <w:r>
        <w:t xml:space="preserve">   GARY GOODMAN    </w:t>
      </w:r>
      <w:r>
        <w:t xml:space="preserve">   LAMONT GRANGER    </w:t>
      </w:r>
      <w:r>
        <w:t xml:space="preserve">   SANDRA BRANDAU    </w:t>
      </w:r>
      <w:r>
        <w:t xml:space="preserve">   CARLA VON HADEN    </w:t>
      </w:r>
      <w:r>
        <w:t xml:space="preserve">   JOHN FORBES    </w:t>
      </w:r>
      <w:r>
        <w:t xml:space="preserve">   DAVID SCHROEDER    </w:t>
      </w:r>
      <w:r>
        <w:t xml:space="preserve">   LOIS MORGAN    </w:t>
      </w:r>
      <w:r>
        <w:t xml:space="preserve">   MARY ZENNER    </w:t>
      </w:r>
      <w:r>
        <w:t xml:space="preserve">   DENNIS SORENSON    </w:t>
      </w:r>
      <w:r>
        <w:t xml:space="preserve">   KENNETH SLETTEN    </w:t>
      </w:r>
      <w:r>
        <w:t xml:space="preserve">   PAUL HEILMAN    </w:t>
      </w:r>
      <w:r>
        <w:t xml:space="preserve">   JUDY BRANDSTEDTER    </w:t>
      </w:r>
      <w:r>
        <w:t xml:space="preserve">   JUDY KRANZ    </w:t>
      </w:r>
      <w:r>
        <w:t xml:space="preserve">   STEVE STEINHOFF    </w:t>
      </w:r>
      <w:r>
        <w:t xml:space="preserve">   LOUISE KNOLL    </w:t>
      </w:r>
      <w:r>
        <w:t xml:space="preserve">   CONNIE HART    </w:t>
      </w:r>
      <w:r>
        <w:t xml:space="preserve">   DON BENDER    </w:t>
      </w:r>
      <w:r>
        <w:t xml:space="preserve">   BONNIE STEINHOFF    </w:t>
      </w:r>
      <w:r>
        <w:t xml:space="preserve">   DENNIS WEBSTER    </w:t>
      </w:r>
      <w:r>
        <w:t xml:space="preserve">   DALE BERNHARDT    </w:t>
      </w:r>
      <w:r>
        <w:t xml:space="preserve">   KRIS SEVERSON    </w:t>
      </w:r>
      <w:r>
        <w:t xml:space="preserve">   DON COOK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ROYALL HIGH SCHOOL CLASS OF 1966</dc:title>
  <dcterms:created xsi:type="dcterms:W3CDTF">2021-10-11T15:50:03Z</dcterms:created>
  <dcterms:modified xsi:type="dcterms:W3CDTF">2021-10-11T15:50:03Z</dcterms:modified>
</cp:coreProperties>
</file>