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RRMC Operating Room Cleaning and Disinfecting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Before opening the first case of the day damp dust all horizontal, vertical, or necessary surfaces using a regulatory agency approved hospital-grade disinfectant.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using the zone cleaning method for terminal cleaning:  Divide up the room into zones. Assign __________ staff members to clean and disinfect each zone.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Casters of mobile furniture are cleaned at: starts of day or ending of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cleaning cabinets, it is correct to clean from: top-to-bottom, or bottom-to-top?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correct disinfectant for Clostridium Dificile is a sporicidal, bactericidal, or viricidal disinfectant.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terminal cleaning of the OR involves cleaning all surfaces of the OR using mechanical friction, a clean lint free cloth, and a regulatory agency approved hospital-grade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 at the cleanest or the dirtiest area when cleaning?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Ceilings in the OR are cleaned every24hrs or onschedule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equipment, such as computer monitors, can be damaged and must be cleaned and disinfected per manufacturer’s instructions and recommended detergent/disinfectant. TRUTH/FALSE?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Equipment being brought into the OR should be damp dusted with a regulatory agency-approved hospital-grade disinfectant: prior (to) or after being brought into the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mopping the OR, use a clean mop head for: every-room, second-room, third-room.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Rooms should be terminally cleaned every 24 hours even if they have not been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RRMC Operating Room Cleaning and Disinfecting </dc:title>
  <dcterms:created xsi:type="dcterms:W3CDTF">2021-10-27T03:37:50Z</dcterms:created>
  <dcterms:modified xsi:type="dcterms:W3CDTF">2021-10-27T03:37:50Z</dcterms:modified>
</cp:coreProperties>
</file>