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RS Key word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Jesus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Holy book for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Christians go to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religion that follows Jesus and his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religion practised by the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religion practised by Hindus and Buddhists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collection of worshippers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Jesus rose for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Showing praise and devotion to a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religion practised by Sikhs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important prophet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holy book for Christians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Key word crossword</dc:title>
  <dcterms:created xsi:type="dcterms:W3CDTF">2021-10-11T15:51:19Z</dcterms:created>
  <dcterms:modified xsi:type="dcterms:W3CDTF">2021-10-11T15:51:19Z</dcterms:modified>
</cp:coreProperties>
</file>