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RTC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Silent, Witnesses, Evidence, Plead not guilty,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your lawyer or attorney working with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given to serious crimes like assault with a weapon, burglary, murder.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person that handles administrative things for the judge?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trial is made up of 8-12 people from the community and decide if you are guilty or not guilty?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person typing on a small machine?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person in the policeman in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given to crimes not as serious as a felony.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means you are saying you DID NOT do the crime?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person that saw something when the crime happened?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boss or top person in the courtroom?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county attorney is also known as? They prove that you are guilty.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understand what happens in court, jobs, rights, how to work with your attorney and definitions you will be ----- to stand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trial is only the judge who decides, based on evidence, if you are guilty or not guilty?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types of trials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means you are saying you did the crime?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 Crossword</dc:title>
  <dcterms:created xsi:type="dcterms:W3CDTF">2021-10-11T15:51:17Z</dcterms:created>
  <dcterms:modified xsi:type="dcterms:W3CDTF">2021-10-11T15:51:17Z</dcterms:modified>
</cp:coreProperties>
</file>