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Rowling    </w:t>
      </w:r>
      <w:r>
        <w:t xml:space="preserve">   Room Five    </w:t>
      </w:r>
      <w:r>
        <w:t xml:space="preserve">   Kyle    </w:t>
      </w:r>
      <w:r>
        <w:t xml:space="preserve">   Jake    </w:t>
      </w:r>
      <w:r>
        <w:t xml:space="preserve">   Lucy    </w:t>
      </w:r>
      <w:r>
        <w:t xml:space="preserve">   Frank    </w:t>
      </w:r>
      <w:r>
        <w:t xml:space="preserve">   Izzy    </w:t>
      </w:r>
      <w:r>
        <w:t xml:space="preserve">   Cameron    </w:t>
      </w:r>
      <w:r>
        <w:t xml:space="preserve">   Luke    </w:t>
      </w:r>
      <w:r>
        <w:t xml:space="preserve">   Sofia    </w:t>
      </w:r>
      <w:r>
        <w:t xml:space="preserve">   Chase    </w:t>
      </w:r>
      <w:r>
        <w:t xml:space="preserve">   Zak    </w:t>
      </w:r>
      <w:r>
        <w:t xml:space="preserve">   Kai    </w:t>
      </w:r>
      <w:r>
        <w:t xml:space="preserve">   Kieran Wallace    </w:t>
      </w:r>
      <w:r>
        <w:t xml:space="preserve">   Kieran Turney    </w:t>
      </w:r>
      <w:r>
        <w:t xml:space="preserve">   Callum    </w:t>
      </w:r>
      <w:r>
        <w:t xml:space="preserve">   Isla    </w:t>
      </w:r>
      <w:r>
        <w:t xml:space="preserve">   Nicola    </w:t>
      </w:r>
      <w:r>
        <w:t xml:space="preserve">   Mr Smith    </w:t>
      </w:r>
      <w:r>
        <w:t xml:space="preserve">   Nathaniel    </w:t>
      </w:r>
      <w:r>
        <w:t xml:space="preserve">   Thomas    </w:t>
      </w:r>
      <w:r>
        <w:t xml:space="preserve">   Charlie    </w:t>
      </w:r>
      <w:r>
        <w:t xml:space="preserve">   Alicia    </w:t>
      </w:r>
      <w:r>
        <w:t xml:space="preserve">   Jade    </w:t>
      </w:r>
      <w:r>
        <w:t xml:space="preserve">   Emily    </w:t>
      </w:r>
      <w:r>
        <w:t xml:space="preserve">   Sophie Brookes    </w:t>
      </w:r>
      <w:r>
        <w:t xml:space="preserve">   Sophie Reeder    </w:t>
      </w:r>
      <w:r>
        <w:t xml:space="preserve">   Ethan    </w:t>
      </w:r>
      <w:r>
        <w:t xml:space="preserve">   Ollie    </w:t>
      </w:r>
      <w:r>
        <w:t xml:space="preserve">   Neo    </w:t>
      </w:r>
      <w:r>
        <w:t xml:space="preserve">   cain    </w:t>
      </w:r>
      <w:r>
        <w:t xml:space="preserve">   Tanisha    </w:t>
      </w:r>
      <w:r>
        <w:t xml:space="preserve">   Alfie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RTS</dc:title>
  <dcterms:created xsi:type="dcterms:W3CDTF">2021-10-11T15:50:55Z</dcterms:created>
  <dcterms:modified xsi:type="dcterms:W3CDTF">2021-10-11T15:50:55Z</dcterms:modified>
</cp:coreProperties>
</file>