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RT WEEK</w:t>
      </w:r>
    </w:p>
    <w:p>
      <w:pPr>
        <w:pStyle w:val="Questions"/>
      </w:pPr>
      <w:r>
        <w:t xml:space="preserve">1. XEYNOG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EANPA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ODPC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TRAPYSRIROE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ERTVNLIOTA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RRSTIOD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EEPP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CNUTSOI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GCOUH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BTHAER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NAUANLC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ALTCATSESEI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ATHMYTSORCEO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ASTHMA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HXPIYMOAE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RBLLTUAOE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AVRTTOEN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MSYCMTOU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RIULNEEBZ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EBARRNORNHETE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 WEEK</dc:title>
  <dcterms:created xsi:type="dcterms:W3CDTF">2021-10-11T15:50:38Z</dcterms:created>
  <dcterms:modified xsi:type="dcterms:W3CDTF">2021-10-11T15:50:38Z</dcterms:modified>
</cp:coreProperties>
</file>