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RUBY'S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ATTRACTION    </w:t>
      </w:r>
      <w:r>
        <w:t xml:space="preserve">   CREATION    </w:t>
      </w:r>
      <w:r>
        <w:t xml:space="preserve">   DECISION    </w:t>
      </w:r>
      <w:r>
        <w:t xml:space="preserve">   DESTINATION    </w:t>
      </w:r>
      <w:r>
        <w:t xml:space="preserve">   EDUCATION    </w:t>
      </w:r>
      <w:r>
        <w:t xml:space="preserve">   ELECTION    </w:t>
      </w:r>
      <w:r>
        <w:t xml:space="preserve">   EXHIBITION    </w:t>
      </w:r>
      <w:r>
        <w:t xml:space="preserve">   EXPLANATION    </w:t>
      </w:r>
      <w:r>
        <w:t xml:space="preserve">   FAMOUS    </w:t>
      </w:r>
      <w:r>
        <w:t xml:space="preserve">   FURIOUS    </w:t>
      </w:r>
      <w:r>
        <w:t xml:space="preserve">   HUMOROUS    </w:t>
      </w:r>
      <w:r>
        <w:t xml:space="preserve">   IMAGINATION    </w:t>
      </w:r>
      <w:r>
        <w:t xml:space="preserve">   INVASION    </w:t>
      </w:r>
      <w:r>
        <w:t xml:space="preserve">   INVENTION    </w:t>
      </w:r>
      <w:r>
        <w:t xml:space="preserve">   NERVOUS    </w:t>
      </w:r>
      <w:r>
        <w:t xml:space="preserve">   OCCUPATION    </w:t>
      </w:r>
      <w:r>
        <w:t xml:space="preserve">   RELAXATION    </w:t>
      </w:r>
      <w:r>
        <w:t xml:space="preserve">   RUBY    </w:t>
      </w:r>
      <w:r>
        <w:t xml:space="preserve">   TENSION    </w:t>
      </w:r>
      <w:r>
        <w:t xml:space="preserve">   VARIOUS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RUBY'S SPELLING</dc:title>
  <dcterms:created xsi:type="dcterms:W3CDTF">2021-10-11T15:50:37Z</dcterms:created>
  <dcterms:modified xsi:type="dcterms:W3CDTF">2021-10-11T15:50:37Z</dcterms:modified>
</cp:coreProperties>
</file>