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RUKSANA'S BABY SHOWER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Family    </w:t>
      </w:r>
      <w:r>
        <w:t xml:space="preserve">   Abba    </w:t>
      </w:r>
      <w:r>
        <w:t xml:space="preserve">   Amma    </w:t>
      </w:r>
      <w:r>
        <w:t xml:space="preserve">   Aunty Sammy    </w:t>
      </w:r>
      <w:r>
        <w:t xml:space="preserve">   Aunty Cara    </w:t>
      </w:r>
      <w:r>
        <w:t xml:space="preserve">   Pregnancy    </w:t>
      </w:r>
      <w:r>
        <w:t xml:space="preserve">   Healthy Baby    </w:t>
      </w:r>
      <w:r>
        <w:t xml:space="preserve">   Vagina    </w:t>
      </w:r>
      <w:r>
        <w:t xml:space="preserve">   First Born    </w:t>
      </w:r>
      <w:r>
        <w:t xml:space="preserve">   Triangle of Trust    </w:t>
      </w:r>
      <w:r>
        <w:t xml:space="preserve">   Wales    </w:t>
      </w:r>
      <w:r>
        <w:t xml:space="preserve">   Peaches    </w:t>
      </w:r>
      <w:r>
        <w:t xml:space="preserve">   Spit dont Swallow    </w:t>
      </w:r>
      <w:r>
        <w:t xml:space="preserve">   Rahman    </w:t>
      </w:r>
      <w:r>
        <w:t xml:space="preserve">   Zaira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RUKSANA'S BABY SHOWER </dc:title>
  <dcterms:created xsi:type="dcterms:W3CDTF">2021-10-28T03:51:18Z</dcterms:created>
  <dcterms:modified xsi:type="dcterms:W3CDTF">2021-10-28T03:51:18Z</dcterms:modified>
</cp:coreProperties>
</file>