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disability does David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is Catherine's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lives next door to Catherine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Catherine's younger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does Jason's speech therapist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color id David's favorite umbrella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pets live in Catherine's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drink did David buy at the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does Kristi like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Catherine get Jason for his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Catherine's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David's favorite place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toys in the ______ (fill in the blank)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David quote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Jason's speech therapist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Catherine go to the dance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terms:created xsi:type="dcterms:W3CDTF">2021-10-11T15:51:46Z</dcterms:created>
  <dcterms:modified xsi:type="dcterms:W3CDTF">2021-10-11T15:51:46Z</dcterms:modified>
</cp:coreProperties>
</file>