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RUNNING THE 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STRIDE    </w:t>
      </w:r>
      <w:r>
        <w:t xml:space="preserve">   TIME    </w:t>
      </w:r>
      <w:r>
        <w:t xml:space="preserve">   TRACK    </w:t>
      </w:r>
      <w:r>
        <w:t xml:space="preserve">   STOPWATCH    </w:t>
      </w:r>
      <w:r>
        <w:t xml:space="preserve">   SPEED    </w:t>
      </w:r>
      <w:r>
        <w:t xml:space="preserve">   RUNNERS    </w:t>
      </w:r>
      <w:r>
        <w:t xml:space="preserve">   MINUTES    </w:t>
      </w:r>
      <w:r>
        <w:t xml:space="preserve">   MEDAL    </w:t>
      </w:r>
      <w:r>
        <w:t xml:space="preserve">   FINISH    </w:t>
      </w:r>
      <w:r>
        <w:t xml:space="preserve">   DASH    </w:t>
      </w:r>
      <w:r>
        <w:t xml:space="preserve">   BOLT    </w:t>
      </w:r>
      <w:r>
        <w:t xml:space="preserve">   CROWN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THE RACE</dc:title>
  <dcterms:created xsi:type="dcterms:W3CDTF">2021-10-11T15:51:29Z</dcterms:created>
  <dcterms:modified xsi:type="dcterms:W3CDTF">2021-10-11T15:51:29Z</dcterms:modified>
</cp:coreProperties>
</file>