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C Burleson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ingram    </w:t>
      </w:r>
      <w:r>
        <w:t xml:space="preserve">   white    </w:t>
      </w:r>
      <w:r>
        <w:t xml:space="preserve">   aguilar    </w:t>
      </w:r>
      <w:r>
        <w:t xml:space="preserve">   warren    </w:t>
      </w:r>
      <w:r>
        <w:t xml:space="preserve">   clay    </w:t>
      </w:r>
      <w:r>
        <w:t xml:space="preserve">   martinez    </w:t>
      </w:r>
      <w:r>
        <w:t xml:space="preserve">   crumby    </w:t>
      </w:r>
      <w:r>
        <w:t xml:space="preserve">   jackson    </w:t>
      </w:r>
      <w:r>
        <w:t xml:space="preserve">   reed    </w:t>
      </w:r>
      <w:r>
        <w:t xml:space="preserve">   walcott    </w:t>
      </w:r>
      <w:r>
        <w:t xml:space="preserve">   striker    </w:t>
      </w:r>
      <w:r>
        <w:t xml:space="preserve">   rivera    </w:t>
      </w:r>
      <w:r>
        <w:t xml:space="preserve">   adeyoju    </w:t>
      </w:r>
      <w:r>
        <w:t xml:space="preserve">   henderson    </w:t>
      </w:r>
      <w:r>
        <w:t xml:space="preserve">   washington    </w:t>
      </w:r>
      <w:r>
        <w:t xml:space="preserve">   ramos    </w:t>
      </w:r>
      <w:r>
        <w:t xml:space="preserve">   garcia    </w:t>
      </w:r>
      <w:r>
        <w:t xml:space="preserve">   hernendez    </w:t>
      </w:r>
      <w:r>
        <w:t xml:space="preserve">   castleberry    </w:t>
      </w:r>
      <w:r>
        <w:t xml:space="preserve">   wilson    </w:t>
      </w:r>
      <w:r>
        <w:t xml:space="preserve">   pagan    </w:t>
      </w:r>
      <w:r>
        <w:t xml:space="preserve">   akalonu    </w:t>
      </w:r>
      <w:r>
        <w:t xml:space="preserve">   elder    </w:t>
      </w:r>
      <w:r>
        <w:t xml:space="preserve">   stewart    </w:t>
      </w:r>
      <w:r>
        <w:t xml:space="preserve">   bowren    </w:t>
      </w:r>
      <w:r>
        <w:t xml:space="preserve">   love    </w:t>
      </w:r>
      <w:r>
        <w:t xml:space="preserve">   fajaro    </w:t>
      </w:r>
      <w:r>
        <w:t xml:space="preserve">   soto    </w:t>
      </w:r>
      <w:r>
        <w:t xml:space="preserve">   moore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 Burleson </dc:title>
  <dcterms:created xsi:type="dcterms:W3CDTF">2021-10-11T15:07:46Z</dcterms:created>
  <dcterms:modified xsi:type="dcterms:W3CDTF">2021-10-11T15:07:46Z</dcterms:modified>
</cp:coreProperties>
</file>