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and J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filled with a feeling of love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rising high, directing one's hopes or ambitions toward achieving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related to; concerning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pain or suffering or something that causes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fluent or persuasive speaking or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person's inherent qualities of mind and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(of a person) in a very unhappy or unfortunate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difficulties; misfortune.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habitually associate with (someone), typically with the disapproval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Tricked or deceived charmed or enchanted (someone), sometimes in a deceptive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long, slow, or dull: tiresome or monotonous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regard with disgust and hatred.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prove more powerful than opposing forces; be victorious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banished from one's native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 sorrow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changing frequently, especially as regards one's loyalties, interests, or affection.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and J vocab</dc:title>
  <dcterms:created xsi:type="dcterms:W3CDTF">2021-10-11T15:08:10Z</dcterms:created>
  <dcterms:modified xsi:type="dcterms:W3CDTF">2021-10-11T15:08:10Z</dcterms:modified>
</cp:coreProperties>
</file>