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and R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used to clean up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king wears a _________ on his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King, queen, ____________, and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pirate looks for buried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Piece of jewelry for your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or treat!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gift is also called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instrument played with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color with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Tool used to sweep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grass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Piece of jewelry for your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 that rhymes with 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Cars drive on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apple is a ________, not a vegetable.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Creature that breathes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Day of the week that starts with the letter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 that likes carrots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and R Blends</dc:title>
  <dcterms:created xsi:type="dcterms:W3CDTF">2021-10-11T15:08:22Z</dcterms:created>
  <dcterms:modified xsi:type="dcterms:W3CDTF">2021-10-11T15:08:22Z</dcterms:modified>
</cp:coreProperties>
</file>