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 controlled vowels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barn    </w:t>
      </w:r>
      <w:r>
        <w:t xml:space="preserve">   fork    </w:t>
      </w:r>
      <w:r>
        <w:t xml:space="preserve">   dark    </w:t>
      </w:r>
      <w:r>
        <w:t xml:space="preserve">   dirt    </w:t>
      </w:r>
      <w:r>
        <w:t xml:space="preserve">   cart    </w:t>
      </w:r>
      <w:r>
        <w:t xml:space="preserve">   mark    </w:t>
      </w:r>
      <w:r>
        <w:t xml:space="preserve">   hurt    </w:t>
      </w:r>
      <w:r>
        <w:t xml:space="preserve">   fern    </w:t>
      </w:r>
      <w:r>
        <w:t xml:space="preserve">   burn    </w:t>
      </w:r>
      <w:r>
        <w:t xml:space="preserve">   port    </w:t>
      </w:r>
      <w:r>
        <w:t xml:space="preserve">   corn    </w:t>
      </w:r>
      <w:r>
        <w:t xml:space="preserve">   turn    </w:t>
      </w:r>
      <w:r>
        <w:t xml:space="preserve">   park    </w:t>
      </w:r>
      <w:r>
        <w:t xml:space="preserve">   farm    </w:t>
      </w:r>
      <w:r>
        <w:t xml:space="preserve">   fur    </w:t>
      </w:r>
      <w:r>
        <w:t xml:space="preserve">   pork    </w:t>
      </w:r>
      <w:r>
        <w:t xml:space="preserve">   hard    </w:t>
      </w:r>
      <w:r>
        <w:t xml:space="preserve">   fort    </w:t>
      </w:r>
      <w:r>
        <w:t xml:space="preserve">   art    </w:t>
      </w:r>
      <w:r>
        <w:t xml:space="preserve">   bird    </w:t>
      </w:r>
      <w:r>
        <w:t xml:space="preserve">   card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controlled vowels</dc:title>
  <dcterms:created xsi:type="dcterms:W3CDTF">2021-10-11T15:08:36Z</dcterms:created>
  <dcterms:modified xsi:type="dcterms:W3CDTF">2021-10-11T15:08:36Z</dcterms:modified>
</cp:coreProperties>
</file>