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Raai raai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AJ    </w:t>
      </w:r>
      <w:r>
        <w:t xml:space="preserve">   Alicia    </w:t>
      </w:r>
      <w:r>
        <w:t xml:space="preserve">   Anke    </w:t>
      </w:r>
      <w:r>
        <w:t xml:space="preserve">   Dian    </w:t>
      </w:r>
      <w:r>
        <w:t xml:space="preserve">   Henning    </w:t>
      </w:r>
      <w:r>
        <w:t xml:space="preserve">   Janco    </w:t>
      </w:r>
      <w:r>
        <w:t xml:space="preserve">   Jesiccaw    </w:t>
      </w:r>
      <w:r>
        <w:t xml:space="preserve">   JessicaB    </w:t>
      </w:r>
      <w:r>
        <w:t xml:space="preserve">   Juan    </w:t>
      </w:r>
      <w:r>
        <w:t xml:space="preserve">   Marli    </w:t>
      </w:r>
      <w:r>
        <w:t xml:space="preserve">   Meckaylin    </w:t>
      </w:r>
      <w:r>
        <w:t xml:space="preserve">   Melieke    </w:t>
      </w:r>
      <w:r>
        <w:t xml:space="preserve">   Milan    </w:t>
      </w:r>
      <w:r>
        <w:t xml:space="preserve">   Mya    </w:t>
      </w:r>
      <w:r>
        <w:t xml:space="preserve">   Ryan    </w:t>
      </w:r>
      <w:r>
        <w:t xml:space="preserve">   Suzette    </w:t>
      </w:r>
      <w:r>
        <w:t xml:space="preserve">   Woekerwerf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Raai raai</dc:title>
  <dcterms:created xsi:type="dcterms:W3CDTF">2021-12-14T03:45:19Z</dcterms:created>
  <dcterms:modified xsi:type="dcterms:W3CDTF">2021-12-14T03:45:19Z</dcterms:modified>
</cp:coreProperties>
</file>