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Rabbit-Proof Fence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Name of native comunity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 Molly, her sister Daisy and cousin Gracie are part of 'the ______ __________'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two girls followed the_____ ____ home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children at Moore River are all over six years old(yes/No)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State the movie took place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Names of the two sisters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Original Inhabitents of australia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girls are captured by _________ 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Name of native settlement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Mixed European/Aboriginal heritage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______ gets re-captured at the train station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'The girls head _____ after getting some inormation.'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At the end of the film __ _______ states;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Do the girls go to Moore River in a car?(Yes/No)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girls had to learn Christianity and other ________ practices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Name of Aboriginal Tracker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Rabbit-Proof Fence Crossword</dc:title>
  <dcterms:created xsi:type="dcterms:W3CDTF">2021-10-11T15:08:39Z</dcterms:created>
  <dcterms:modified xsi:type="dcterms:W3CDTF">2021-10-11T15:08:39Z</dcterms:modified>
</cp:coreProperties>
</file>