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Rabbit Breed Slogans continued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Five Distinct Colors in Every Strand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Place in the Stars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Universal Breed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East to West, This Breed is the Best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Rabbits of Beauty and Distinction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America's Finest Rabbit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Majestic Beauty of the 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Hallmark Breed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Aristocrat of the Fancy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Rabbit Beautiful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Gem of the Fancy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Spice of Rabbits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Million Dollar Rabbit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Teddy Bear of Commercial Type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Calico of the Fancy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Rare Breed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Rabbit Breed Slogans continued</dc:title>
  <dcterms:created xsi:type="dcterms:W3CDTF">2021-10-11T15:09:45Z</dcterms:created>
  <dcterms:modified xsi:type="dcterms:W3CDTF">2021-10-11T15:09:45Z</dcterms:modified>
</cp:coreProperties>
</file>