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147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146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151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155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152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150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Breeds</dc:title>
  <dcterms:created xsi:type="dcterms:W3CDTF">2021-10-11T15:09:36Z</dcterms:created>
  <dcterms:modified xsi:type="dcterms:W3CDTF">2021-10-11T15:09:36Z</dcterms:modified>
</cp:coreProperties>
</file>