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Rabbit Breeds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Netherland Darwf    </w:t>
      </w:r>
      <w:r>
        <w:t xml:space="preserve">   Dutch    </w:t>
      </w:r>
      <w:r>
        <w:t xml:space="preserve">   Bevern    </w:t>
      </w:r>
      <w:r>
        <w:t xml:space="preserve">   American Sable    </w:t>
      </w:r>
      <w:r>
        <w:t xml:space="preserve">   American Fuzzy    </w:t>
      </w:r>
      <w:r>
        <w:t xml:space="preserve">   Lion Head    </w:t>
      </w:r>
      <w:r>
        <w:t xml:space="preserve">   Britiana Pettiet    </w:t>
      </w:r>
      <w:r>
        <w:t xml:space="preserve">   Californian    </w:t>
      </w:r>
      <w:r>
        <w:t xml:space="preserve">   Flemish Giant    </w:t>
      </w:r>
      <w:r>
        <w:t xml:space="preserve">   French Angora    </w:t>
      </w:r>
      <w:r>
        <w:t xml:space="preserve">   French Lop    </w:t>
      </w:r>
      <w:r>
        <w:t xml:space="preserve">   Giant Angora    </w:t>
      </w:r>
      <w:r>
        <w:t xml:space="preserve">   Holland Lop    </w:t>
      </w:r>
      <w:r>
        <w:t xml:space="preserve">   Mini Lop    </w:t>
      </w:r>
      <w:r>
        <w:t xml:space="preserve">   Mini Rex    </w:t>
      </w:r>
      <w:r>
        <w:t xml:space="preserve">   Polish    </w:t>
      </w:r>
      <w:r>
        <w:t xml:space="preserve">   Rex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Breeds</dc:title>
  <dcterms:created xsi:type="dcterms:W3CDTF">2021-10-11T15:09:51Z</dcterms:created>
  <dcterms:modified xsi:type="dcterms:W3CDTF">2021-10-11T15:09:51Z</dcterms:modified>
</cp:coreProperties>
</file>