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Rabbit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Velveteen    </w:t>
      </w:r>
      <w:r>
        <w:t xml:space="preserve">   Creme D'Argent    </w:t>
      </w:r>
      <w:r>
        <w:t xml:space="preserve">   Belgian    </w:t>
      </w:r>
      <w:r>
        <w:t xml:space="preserve">   American    </w:t>
      </w:r>
      <w:r>
        <w:t xml:space="preserve">   Mini Rex    </w:t>
      </w:r>
      <w:r>
        <w:t xml:space="preserve">   Silver Martin    </w:t>
      </w:r>
      <w:r>
        <w:t xml:space="preserve">   Satin    </w:t>
      </w:r>
      <w:r>
        <w:t xml:space="preserve">   Rhinelander    </w:t>
      </w:r>
      <w:r>
        <w:t xml:space="preserve">   Rex    </w:t>
      </w:r>
      <w:r>
        <w:t xml:space="preserve">   Polish    </w:t>
      </w:r>
      <w:r>
        <w:t xml:space="preserve">   Palomino    </w:t>
      </w:r>
      <w:r>
        <w:t xml:space="preserve">   New Zealand    </w:t>
      </w:r>
      <w:r>
        <w:t xml:space="preserve">   Lilac    </w:t>
      </w:r>
      <w:r>
        <w:t xml:space="preserve">   Jersey Wooly    </w:t>
      </w:r>
      <w:r>
        <w:t xml:space="preserve">   Hotot    </w:t>
      </w:r>
      <w:r>
        <w:t xml:space="preserve">   Himalayan    </w:t>
      </w:r>
      <w:r>
        <w:t xml:space="preserve">   Havana    </w:t>
      </w:r>
      <w:r>
        <w:t xml:space="preserve">   Harlequin    </w:t>
      </w:r>
      <w:r>
        <w:t xml:space="preserve">   Florida    </w:t>
      </w:r>
      <w:r>
        <w:t xml:space="preserve">   English Spot    </w:t>
      </w:r>
      <w:r>
        <w:t xml:space="preserve">   Cinnamon    </w:t>
      </w:r>
      <w:r>
        <w:t xml:space="preserve">   Checkered Giant    </w:t>
      </w:r>
      <w:r>
        <w:t xml:space="preserve">   Chinchilla    </w:t>
      </w:r>
      <w:r>
        <w:t xml:space="preserve">   Californian    </w:t>
      </w:r>
      <w:r>
        <w:t xml:space="preserve">   Beveren    </w:t>
      </w:r>
      <w:r>
        <w:t xml:space="preserve">   Angora    </w:t>
      </w:r>
      <w:r>
        <w:t xml:space="preserve">   Holland Lop    </w:t>
      </w:r>
      <w:r>
        <w:t xml:space="preserve">   Dutch    </w:t>
      </w:r>
      <w:r>
        <w:t xml:space="preserve">   Lionhead    </w:t>
      </w:r>
      <w:r>
        <w:t xml:space="preserve">   Mini Lop    </w:t>
      </w:r>
      <w:r>
        <w:t xml:space="preserve">   Netherland Dwarf    </w:t>
      </w:r>
      <w:r>
        <w:t xml:space="preserve">   Flemish Giant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Breeds</dc:title>
  <dcterms:created xsi:type="dcterms:W3CDTF">2021-10-11T15:08:34Z</dcterms:created>
  <dcterms:modified xsi:type="dcterms:W3CDTF">2021-10-11T15:08:34Z</dcterms:modified>
</cp:coreProperties>
</file>