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class commercial breed that is recognized in one variety and have an eyeband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 class full arch breed that is recognized in 7 different varities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 class commercial breed that is reconized in one color and is disqualified for white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 class compact breed that is recognized in six different color groups and has wool type 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 class full arch rabbit that is recognized in one variety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 class commercial breed that is recognized in six different color groups, has wool fur that ideal weight is 3 inches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 class commercial breed that is recognized in 7 different color groups and has wool type fur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 class commercial breed that is recognized in one variety and has a rollback fur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 class commercial breed that is recognized in one variety and has rollback fur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 class semi arch breed that is recognized in 3 varities and has rollack fur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 class full arch breed that is recognized in two different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 class commercial breed that is recognized  in one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 class compact breed that is recognized in six different color groups, has wool fur, and is disqualified for wool length that is under 2 inches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6 class semi-arch breed that is recognized in two varities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 class commercial rabbit  that is recognized in one variety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Breeds</dc:title>
  <dcterms:created xsi:type="dcterms:W3CDTF">2021-10-11T15:08:43Z</dcterms:created>
  <dcterms:modified xsi:type="dcterms:W3CDTF">2021-10-11T15:08:43Z</dcterms:modified>
</cp:coreProperties>
</file>