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Rabbit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term for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Protrusion of fur under the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ulceration of the foot pad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Rabbit over 6 months for 4-class breeds and 8 months for 6-class breeds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Acronym for Best Opposite Sex of 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white markings on the rear feet of the Dutch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white shoulder marking on a Dutch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Giving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Production of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White purulent discharge and sneezing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strong, straight hairs in the coat of a rabbit that helps to keep if from matting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three generation record of ancestry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Term for the length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Consuming fecal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Synonym of shedding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pendulous, loose fold of skin under the chin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facial markings on the forehead of the Dutch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Terminology</dc:title>
  <dcterms:created xsi:type="dcterms:W3CDTF">2021-10-11T15:08:53Z</dcterms:created>
  <dcterms:modified xsi:type="dcterms:W3CDTF">2021-10-11T15:08:53Z</dcterms:modified>
</cp:coreProperties>
</file>