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Rabbits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hop in this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live in large groups called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Their short legs are adapted to run very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do they breed?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Rabbits are very _______ creatures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Rabbits do not eat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where rabbits are originally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where they hide from their predators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Life 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Breeding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can easily be affected by this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Gestation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can easily be _________ trained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Rabbits are ________ mammals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rabbit is not a omnivore or a carnivore so what is 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Rabbits</dc:title>
  <dcterms:created xsi:type="dcterms:W3CDTF">2021-10-11T15:09:35Z</dcterms:created>
  <dcterms:modified xsi:type="dcterms:W3CDTF">2021-10-11T15:09:35Z</dcterms:modified>
</cp:coreProperties>
</file>