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Rabbits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Apple Slices    </w:t>
      </w:r>
      <w:r>
        <w:t xml:space="preserve">   Buck    </w:t>
      </w:r>
      <w:r>
        <w:t xml:space="preserve">   Carrots    </w:t>
      </w:r>
      <w:r>
        <w:t xml:space="preserve">   Coprophagy    </w:t>
      </w:r>
      <w:r>
        <w:t xml:space="preserve">   Dewlap    </w:t>
      </w:r>
      <w:r>
        <w:t xml:space="preserve">   Doe    </w:t>
      </w:r>
      <w:r>
        <w:t xml:space="preserve">   Enteritis    </w:t>
      </w:r>
      <w:r>
        <w:t xml:space="preserve">   European Wild Rabbit    </w:t>
      </w:r>
      <w:r>
        <w:t xml:space="preserve">   Fiber    </w:t>
      </w:r>
      <w:r>
        <w:t xml:space="preserve">   Hares    </w:t>
      </w:r>
      <w:r>
        <w:t xml:space="preserve">   Induced ovulators    </w:t>
      </w:r>
      <w:r>
        <w:t xml:space="preserve">   Kindling    </w:t>
      </w:r>
      <w:r>
        <w:t xml:space="preserve">   Large Ears    </w:t>
      </w:r>
      <w:r>
        <w:t xml:space="preserve">   Mites    </w:t>
      </w:r>
      <w:r>
        <w:t xml:space="preserve">   Nest    </w:t>
      </w:r>
      <w:r>
        <w:t xml:space="preserve">   No Leafy Greens    </w:t>
      </w:r>
      <w:r>
        <w:t xml:space="preserve">   Oatmeal    </w:t>
      </w:r>
      <w:r>
        <w:t xml:space="preserve">   Orphan    </w:t>
      </w:r>
      <w:r>
        <w:t xml:space="preserve">   Pellet    </w:t>
      </w:r>
      <w:r>
        <w:t xml:space="preserve">   Pets     </w:t>
      </w:r>
      <w:r>
        <w:t xml:space="preserve">   Research    </w:t>
      </w:r>
      <w:r>
        <w:t xml:space="preserve">   Sore Hocks    </w:t>
      </w:r>
      <w:r>
        <w:t xml:space="preserve">   Weepy Eye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Rabbits</dc:title>
  <dcterms:created xsi:type="dcterms:W3CDTF">2021-10-11T15:08:31Z</dcterms:created>
  <dcterms:modified xsi:type="dcterms:W3CDTF">2021-10-11T15:08:31Z</dcterms:modified>
</cp:coreProperties>
</file>