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Rabbity Crosword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scent and mark things, a rabbit does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eyelids does a rabbit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Minimum number of hops for a rabbit in it's permanent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colour is a rabbit when the ears, nose, feet &amp; tail are black &amp; the body is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B.I.S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Pine cones can be used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birth of a litter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rabbit can look dead when it's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Excessive fat or looseness of the pelt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Clover can give rabbits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Two spots at the root of the ears in some colour patterns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Longer and stranger hairs found in a coat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hindquarters of a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What breed has a long coat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physical state of the rabbit with reference to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teeth does a rabbit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breed has tuffs of fur on their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breed in NZ, only comes in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the smellers on a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give lots each day to your rabbit and its very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Slim, trim, alert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Smallest rabbit in New Zealand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dew claws does a rabbit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colour of a Flemish Giant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white mark on the hind feet of a Dutch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cool a rabbit down you wet it's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a male rabbit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Rabbity Crosword </dc:title>
  <dcterms:created xsi:type="dcterms:W3CDTF">2022-01-10T03:43:07Z</dcterms:created>
  <dcterms:modified xsi:type="dcterms:W3CDTF">2022-01-10T03:43:07Z</dcterms:modified>
</cp:coreProperties>
</file>