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Race/Ethnicity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Learning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Adopting the dominant groups 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Member of the wrong rase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Social category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Killing a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Pattern of relations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Differences between groups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Separtation betemween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Beliefs about the superiority of one racial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Beliefs of people of generations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Policies that correct the effects of past discrimination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Cultural pattern of intergroup relations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Unequal treatment carried out by institutions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Identity that is generated through others perceptions of our physical traits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Unequal treatment of individuals based on their membership in a social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Forced to move from a territory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Controlling a group with a 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Denied the same access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Relationship between different races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Racial minority is absorbed into dominant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Characteristics of a group that is applied to call and is not likely to change the evidence against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Unequal treatment carried out by one against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Displayed depending on its usefulness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Does not impact everyday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Parents and children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Race/Ethnicity</dc:title>
  <dcterms:created xsi:type="dcterms:W3CDTF">2021-10-11T15:09:49Z</dcterms:created>
  <dcterms:modified xsi:type="dcterms:W3CDTF">2021-10-11T15:09:49Z</dcterms:modified>
</cp:coreProperties>
</file>