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Race &amp; 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Affirmative action    </w:t>
      </w:r>
      <w:r>
        <w:t xml:space="preserve">   Amalgamation    </w:t>
      </w:r>
      <w:r>
        <w:t xml:space="preserve">   Anti-Semitism    </w:t>
      </w:r>
      <w:r>
        <w:t xml:space="preserve">   Apartheid    </w:t>
      </w:r>
      <w:r>
        <w:t xml:space="preserve">   Assimilation    </w:t>
      </w:r>
      <w:r>
        <w:t xml:space="preserve">   Black power    </w:t>
      </w:r>
      <w:r>
        <w:t xml:space="preserve">   Color blind racism    </w:t>
      </w:r>
      <w:r>
        <w:t xml:space="preserve">   Contact hypothesis    </w:t>
      </w:r>
      <w:r>
        <w:t xml:space="preserve">   Discrimination     </w:t>
      </w:r>
      <w:r>
        <w:t xml:space="preserve">   Discriminatory behavior    </w:t>
      </w:r>
      <w:r>
        <w:t xml:space="preserve">   Diversity    </w:t>
      </w:r>
      <w:r>
        <w:t xml:space="preserve">   Ethnic group    </w:t>
      </w:r>
      <w:r>
        <w:t xml:space="preserve">   Exploitation theory    </w:t>
      </w:r>
      <w:r>
        <w:t xml:space="preserve">   Expulsion    </w:t>
      </w:r>
      <w:r>
        <w:t xml:space="preserve">   Genocide    </w:t>
      </w:r>
      <w:r>
        <w:t xml:space="preserve">   Glass ceiling    </w:t>
      </w:r>
      <w:r>
        <w:t xml:space="preserve">   Intergroup relations    </w:t>
      </w:r>
      <w:r>
        <w:t xml:space="preserve">   Invisible Man    </w:t>
      </w:r>
      <w:r>
        <w:t xml:space="preserve">   Minority group    </w:t>
      </w:r>
      <w:r>
        <w:t xml:space="preserve">   Model minority    </w:t>
      </w:r>
      <w:r>
        <w:t xml:space="preserve">   Pluralism    </w:t>
      </w:r>
      <w:r>
        <w:t xml:space="preserve">   Prejudice    </w:t>
      </w:r>
      <w:r>
        <w:t xml:space="preserve">   Prejudiced attitudes    </w:t>
      </w:r>
      <w:r>
        <w:t xml:space="preserve">   Racial formation    </w:t>
      </w:r>
      <w:r>
        <w:t xml:space="preserve">   Racial group    </w:t>
      </w:r>
      <w:r>
        <w:t xml:space="preserve">   Racial profiling    </w:t>
      </w:r>
      <w:r>
        <w:t xml:space="preserve">   Racism    </w:t>
      </w:r>
      <w:r>
        <w:t xml:space="preserve">   Segregation    </w:t>
      </w:r>
      <w:r>
        <w:t xml:space="preserve">   Stereotype    </w:t>
      </w:r>
      <w:r>
        <w:t xml:space="preserve">   Symbolic ethnicity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&amp; Ethnicity</dc:title>
  <dcterms:created xsi:type="dcterms:W3CDTF">2021-10-11T15:08:29Z</dcterms:created>
  <dcterms:modified xsi:type="dcterms:W3CDTF">2021-10-11T15:08:29Z</dcterms:modified>
</cp:coreProperties>
</file>