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Race, Ethnicity and Language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prejudice which is motivated crime, usually violent, which occurs when a prepetrator targets a victim because of his or her membership in a certain social group or race.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distinctive mode pf pronuciation of a language, especially one associated with a particular nation,locality,or social classes.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Preconceived opnion that is not based on reason or actual experience.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unjust or prejudicial treatment of different catagories of people or things especially on the grounds of race, age or sex.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leadership or dominance, especially by one country or social group over other.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Prejudice, discrimination, or antagonism directed against someone of a different race based on the belief the one's own race is superior.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arts and other manifestations of human intellectual achievement regarded collectively.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evaluation of other cultures according to preconceptions originating in the standards and customs of one's own culture.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fact or state of belonging to a social group that has a common national or cultural tradition.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particular form of language that is peculiar to a specific region or social group.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Race, Ethnicity and Language</dc:title>
  <dcterms:created xsi:type="dcterms:W3CDTF">2021-10-11T15:09:36Z</dcterms:created>
  <dcterms:modified xsi:type="dcterms:W3CDTF">2021-10-11T15:09:36Z</dcterms:modified>
</cp:coreProperties>
</file>