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Race &amp; Ethnicity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idea that prejudice and negative stereotypes decrease and racial-ethnic relations improve when people from different racial-ethnic backgrounds, who are of equal status, interact frequently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separate acts from feelings or attitudes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having distinctive cultural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seeing certain features of an object or situation, but remaining blind to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worker split along racial-ethnic, gender, age, or any other lines; split is exploited by owners to weaken bargaining power of workers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policy of keeping racial-ethnic groups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individual or group unfairly blamed for someone else's troubles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of being absorbed into the mainstream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people who are singles out for unequal treatment and who regard themselves as objects of collective discrimination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act of unfair treatment directed against an individual or a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group whose inherited physical characteristics distinguish it from other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policy that permits or encourages ethnic differences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prejudice and discrimination on the basis of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attitude or prejudging, usually in a negative way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&amp; Ethnicity</dc:title>
  <dcterms:created xsi:type="dcterms:W3CDTF">2021-10-11T15:09:28Z</dcterms:created>
  <dcterms:modified xsi:type="dcterms:W3CDTF">2021-10-11T15:09:28Z</dcterms:modified>
</cp:coreProperties>
</file>