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Race T.O.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Area code    </w:t>
      </w:r>
      <w:r>
        <w:t xml:space="preserve">   Race Thousand Oaks    </w:t>
      </w:r>
      <w:r>
        <w:t xml:space="preserve">   Toys r us    </w:t>
      </w:r>
      <w:r>
        <w:t xml:space="preserve">   Baja Fresh    </w:t>
      </w:r>
      <w:r>
        <w:t xml:space="preserve">   Beatles    </w:t>
      </w:r>
      <w:r>
        <w:t xml:space="preserve">   Cart Wheel    </w:t>
      </w:r>
      <w:r>
        <w:t xml:space="preserve">   Ten fish    </w:t>
      </w:r>
      <w:r>
        <w:t xml:space="preserve">   Red Lobster    </w:t>
      </w:r>
      <w:r>
        <w:t xml:space="preserve">   The Habit    </w:t>
      </w:r>
      <w:r>
        <w:t xml:space="preserve">   Jamba juice    </w:t>
      </w:r>
      <w:r>
        <w:t xml:space="preserve">   Chuck e cheese    </w:t>
      </w:r>
      <w:r>
        <w:t xml:space="preserve">   Golds gym    </w:t>
      </w:r>
      <w:r>
        <w:t xml:space="preserve">   Janss market    </w:t>
      </w:r>
      <w:r>
        <w:t xml:space="preserve">   Seven eleven    </w:t>
      </w:r>
      <w:r>
        <w:t xml:space="preserve">   Dolphins    </w:t>
      </w:r>
      <w:r>
        <w:t xml:space="preserve">   Clock    </w:t>
      </w:r>
      <w:r>
        <w:t xml:space="preserve">   Parking lot    </w:t>
      </w:r>
      <w:r>
        <w:t xml:space="preserve">   Starbucks    </w:t>
      </w:r>
      <w:r>
        <w:t xml:space="preserve">   Balloons    </w:t>
      </w:r>
      <w:r>
        <w:t xml:space="preserve">   Subway    </w:t>
      </w:r>
      <w:r>
        <w:t xml:space="preserve">   Sees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T.O. 2015</dc:title>
  <dcterms:created xsi:type="dcterms:W3CDTF">2021-10-11T15:08:35Z</dcterms:created>
  <dcterms:modified xsi:type="dcterms:W3CDTF">2021-10-11T15:08:35Z</dcterms:modified>
</cp:coreProperties>
</file>