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Race and 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Symbolic Ethnicity    </w:t>
      </w:r>
      <w:r>
        <w:t xml:space="preserve">   Racism    </w:t>
      </w:r>
      <w:r>
        <w:t xml:space="preserve">   Racial Formation    </w:t>
      </w:r>
      <w:r>
        <w:t xml:space="preserve">   Ethnic Group    </w:t>
      </w:r>
      <w:r>
        <w:t xml:space="preserve">   Discrimination    </w:t>
      </w:r>
      <w:r>
        <w:t xml:space="preserve">   Stereotype    </w:t>
      </w:r>
      <w:r>
        <w:t xml:space="preserve">   Racial Profiling    </w:t>
      </w:r>
      <w:r>
        <w:t xml:space="preserve">   Prejudiced Attitudes    </w:t>
      </w:r>
      <w:r>
        <w:t xml:space="preserve">   Model Minority    </w:t>
      </w:r>
      <w:r>
        <w:t xml:space="preserve">   Intergroup Relations    </w:t>
      </w:r>
      <w:r>
        <w:t xml:space="preserve">   Segregation    </w:t>
      </w:r>
      <w:r>
        <w:t xml:space="preserve">   Racial Group    </w:t>
      </w:r>
      <w:r>
        <w:t xml:space="preserve">   Prejudice    </w:t>
      </w:r>
      <w:r>
        <w:t xml:space="preserve">   Minority Group    </w:t>
      </w:r>
      <w:r>
        <w:t xml:space="preserve">   Exploitation Theory    </w:t>
      </w:r>
      <w:r>
        <w:t xml:space="preserve">   Discriminatory Behaviour    </w:t>
      </w:r>
      <w:r>
        <w:t xml:space="preserve">   Diversity    </w:t>
      </w:r>
      <w:r>
        <w:t xml:space="preserve">   Ethnicity    </w:t>
      </w:r>
      <w:r>
        <w:t xml:space="preserve">   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and Ethnicity</dc:title>
  <dcterms:created xsi:type="dcterms:W3CDTF">2021-10-11T15:08:46Z</dcterms:created>
  <dcterms:modified xsi:type="dcterms:W3CDTF">2021-10-11T15:08:46Z</dcterms:modified>
</cp:coreProperties>
</file>