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Race car drivers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Austin dillon    </w:t>
      </w:r>
      <w:r>
        <w:t xml:space="preserve">   Carl Edwards    </w:t>
      </w:r>
      <w:r>
        <w:t xml:space="preserve">   Clint Bowyer    </w:t>
      </w:r>
      <w:r>
        <w:t xml:space="preserve">   Dale earnhardt jr    </w:t>
      </w:r>
      <w:r>
        <w:t xml:space="preserve">   Denny Hamlin    </w:t>
      </w:r>
      <w:r>
        <w:t xml:space="preserve">   Jeff Gordan    </w:t>
      </w:r>
      <w:r>
        <w:t xml:space="preserve">   Kevin Harvick    </w:t>
      </w:r>
      <w:r>
        <w:t xml:space="preserve">   Kurt Busch    </w:t>
      </w:r>
      <w:r>
        <w:t xml:space="preserve">   Kyle busch    </w:t>
      </w:r>
      <w:r>
        <w:t xml:space="preserve">   Trevor Bayne    </w:t>
      </w:r>
      <w:r>
        <w:t xml:space="preserve">   Ty Dillon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car drivers</dc:title>
  <dcterms:created xsi:type="dcterms:W3CDTF">2021-10-11T15:08:40Z</dcterms:created>
  <dcterms:modified xsi:type="dcterms:W3CDTF">2021-10-11T15:08:40Z</dcterms:modified>
</cp:coreProperties>
</file>