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Racehorse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Became one of the most successful sires of the 20th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Canadian thoroughbred race horse jockey best known as the rider of Secretariat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Thoroughbred Hall of Fame racehorse who was named the 1957 Horse of the Year after a three-year-old campaign that included wins in the Preakness Stakes and Trenton Handicap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Tragic death in 1975 during a match race.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champion Thoroughbred racehorse, winner of 19 consecutive races in a 20-race career.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Sham's jockey.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thoroughbred race horse and leading three year-old in 1973, later lost in a match race with Secretariat.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finished second in the Belmont Stakes on June 5, 2004.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Thoroughbred racehorse who won the American Triple Crown and the Breeders' Cup Classic in 2015.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was named the 2014 and 2016 American Horse of the Year.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Triple Crown winner in 25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Affirmed's trainer.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Jockey who won the Triple Crown in 2015 on American Pharoah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Triple Crown in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Secretariat owner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Racehorse Crossword</dc:title>
  <dcterms:created xsi:type="dcterms:W3CDTF">2021-10-11T15:10:00Z</dcterms:created>
  <dcterms:modified xsi:type="dcterms:W3CDTF">2021-10-11T15:10:00Z</dcterms:modified>
</cp:coreProperties>
</file>