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Racing Extinction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 much carbon in the atmosphere is ____ the oceans (pH)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 person creates ___.___ pounds of trash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trash in landfills creates which greenhouse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 carbon emissions ___ by 7% from 1990 - 2013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have already lost ___% of the worlds coral reefs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CO2 reacts with water it creates _____ acid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are currently in the ___ (#) mass extinction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 in the atmosphere prevents UV rays from hitting the earth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law that protects species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commercial buildings cause ___% of emissions in cities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can tell us about ancient ocean temps and current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information we use to learn about ancient climates that does not include actual data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producing meats creates more emissions that all types of ____ combined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current extinction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person that studies ancient climates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may lose ___% of all animal species in the current extinction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ice cores can tell us about climate up to ____,000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the extinctions have included a massive increase in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foods without pesticides, fertilzers, or antibiotics are certified as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animal agriculture produces ___.5% of emissions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abundant greenhouse gas is 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regular change in climate over time is called "natural ___"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produces oxygen in our oceans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greenhouse gas is stored under frozen lakes in the Arctic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industry that replaced killing mantas in lamakera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Extinction </dc:title>
  <dcterms:created xsi:type="dcterms:W3CDTF">2021-10-11T15:09:30Z</dcterms:created>
  <dcterms:modified xsi:type="dcterms:W3CDTF">2021-10-11T15:09:30Z</dcterms:modified>
</cp:coreProperties>
</file>