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Racing in the rain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Eve's illness?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Denny's best friend besides Enzo?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Who has hip dysplasia?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setting?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becomes a professional racecar driver and a Formula One champion in Italy?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main character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wanted custody of Zoë after Eve died?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are Eve's parents?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Denny and Eve's daughter's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Enzo's imaginary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lost the custody battle for Zoë?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Italian brings forward his five-year-old son who worships Denny, what is this child''s name??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Denny's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Enzo's idol besides Denny?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Did Zoë want to stay with her grandparents?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in the rain </dc:title>
  <dcterms:created xsi:type="dcterms:W3CDTF">2021-10-11T15:08:52Z</dcterms:created>
  <dcterms:modified xsi:type="dcterms:W3CDTF">2021-10-11T15:08:52Z</dcterms:modified>
</cp:coreProperties>
</file>