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Racism</w:t>
      </w:r>
    </w:p>
    <w:p>
      <w:pPr>
        <w:pStyle w:val="Questions"/>
      </w:pPr>
      <w:r>
        <w:t xml:space="preserve">1. DECLORO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LNTCEOARENI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3. NIAHGNG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MIACRIASL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LCKBA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ABSI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ETIWH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XNIAEBOPOH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9. JIDCEPEUR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CARE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11. TASIMDINIINRCO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12. GRIOTBY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OERS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14. ETARSAPISM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15. SNTGOGREAIE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16. CCEOTNRE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SCARIM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ICTARS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19. CREA </w:t>
      </w:r>
      <w:r>
        <w:rPr>
          <w:u w:val="single"/>
        </w:rPr>
        <w:t xml:space="preserve">______________________________________________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Racism</dc:title>
  <dcterms:created xsi:type="dcterms:W3CDTF">2021-10-11T15:10:53Z</dcterms:created>
  <dcterms:modified xsi:type="dcterms:W3CDTF">2021-10-11T15:10:53Z</dcterms:modified>
</cp:coreProperties>
</file>