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Racism and Prejudice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BULLYING    </w:t>
      </w:r>
      <w:r>
        <w:t xml:space="preserve">   BYSTANDER    </w:t>
      </w:r>
      <w:r>
        <w:t xml:space="preserve">   COLOUR    </w:t>
      </w:r>
      <w:r>
        <w:t xml:space="preserve">   CULTURAL    </w:t>
      </w:r>
      <w:r>
        <w:t xml:space="preserve">   DISCRIMINATION    </w:t>
      </w:r>
      <w:r>
        <w:t xml:space="preserve">   DIVERSITY    </w:t>
      </w:r>
      <w:r>
        <w:t xml:space="preserve">   EQUALITY    </w:t>
      </w:r>
      <w:r>
        <w:t xml:space="preserve">   ETHNICITY    </w:t>
      </w:r>
      <w:r>
        <w:t xml:space="preserve">   FAIRNESS    </w:t>
      </w:r>
      <w:r>
        <w:t xml:space="preserve">   FREEDOM    </w:t>
      </w:r>
      <w:r>
        <w:t xml:space="preserve">   HARASS    </w:t>
      </w:r>
      <w:r>
        <w:t xml:space="preserve">   HATE CRIME    </w:t>
      </w:r>
      <w:r>
        <w:t xml:space="preserve">   HUMILIATE    </w:t>
      </w:r>
      <w:r>
        <w:t xml:space="preserve">   PREJUDICE    </w:t>
      </w:r>
      <w:r>
        <w:t xml:space="preserve">   RACE    </w:t>
      </w:r>
      <w:r>
        <w:t xml:space="preserve">   RACISM    </w:t>
      </w:r>
      <w:r>
        <w:t xml:space="preserve">   RACIST    </w:t>
      </w:r>
      <w:r>
        <w:t xml:space="preserve">   RELIGION    </w:t>
      </w:r>
      <w:r>
        <w:t xml:space="preserve">   RESPECT    </w:t>
      </w:r>
      <w:r>
        <w:t xml:space="preserve">   SEGREGATION    </w:t>
      </w:r>
      <w:r>
        <w:t xml:space="preserve">   STEREOTYPES    </w:t>
      </w:r>
      <w:r>
        <w:t xml:space="preserve">   STEREOTYPICAL    </w:t>
      </w:r>
      <w:r>
        <w:t xml:space="preserve">   UNBIASED    </w:t>
      </w:r>
      <w:r>
        <w:t xml:space="preserve">   UNITY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Racism and Prejudice</dc:title>
  <dcterms:created xsi:type="dcterms:W3CDTF">2021-10-11T15:10:22Z</dcterms:created>
  <dcterms:modified xsi:type="dcterms:W3CDTF">2021-10-11T15:10:22Z</dcterms:modified>
</cp:coreProperties>
</file>