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Rad Tech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use this part of our body to smell.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X-ray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use this body part to listen.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abbreviation for the Radiology Technologist credentials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inferior, posterior, and lateral point on the angle of the mandible.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joint that the distal femur and proximal tib/fib make.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first woman to win a Nobel Prize?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24 _______________ that make up the spine.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Thigh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greater trochanter is located at this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x-rays?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break in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upper most portion of the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Abbreviation for kilovolatge peak.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Pelvic 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 Tech Week 2016</dc:title>
  <dcterms:created xsi:type="dcterms:W3CDTF">2021-10-11T15:08:58Z</dcterms:created>
  <dcterms:modified xsi:type="dcterms:W3CDTF">2021-10-11T15:08:58Z</dcterms:modified>
</cp:coreProperties>
</file>