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Rad Tech Week 2017  </w:t>
      </w:r>
    </w:p>
    <w:p>
      <w:pPr>
        <w:pStyle w:val="Questions"/>
      </w:pPr>
      <w:r>
        <w:t xml:space="preserve">1. UIRBMA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SEHTC RYAX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NBEO IDNEYTS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OMRAHCODACIEGR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LRUCENA IMEEDCNI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ADNATOIIR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SDULANRUTO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PYORSUOLFOC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RNGTOEEN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ONTHISTOCGLE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RETAURFC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RGDPORAHIA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MDOTCEUP MTARPYOGHO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14. PIAEAOQURD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NTTEAPI RCAE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TGANIMCE SAONCERNE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17. NGAMIGI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ROTNIPSO MISINSOE TMOOGHAYPR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19. ARCTDOEILNU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RPAYHGOMMMA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TACHDEO YAR BTEU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22. NOEB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DSTIAIOLOGR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CYKUB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SACN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 Tech Week 2017  </dc:title>
  <dcterms:created xsi:type="dcterms:W3CDTF">2021-10-11T15:09:31Z</dcterms:created>
  <dcterms:modified xsi:type="dcterms:W3CDTF">2021-10-11T15:09:31Z</dcterms:modified>
</cp:coreProperties>
</file>