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 Tech Week 2018 -Word Scramble</w:t>
      </w:r>
    </w:p>
    <w:p>
      <w:pPr>
        <w:pStyle w:val="Questions"/>
      </w:pPr>
      <w:r>
        <w:t xml:space="preserve">1. IMARUB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SYCOOFRUPL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SICNEEL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NORCTTAS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ENGTNREO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STCTIOLNEHGO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TGEOENRN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RAITTNOO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YSSIEPPHI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CAPCTIILO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HSEUMRU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CNEUSLAAC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Tech Week 2018 -Word Scramble</dc:title>
  <dcterms:created xsi:type="dcterms:W3CDTF">2021-10-11T15:09:29Z</dcterms:created>
  <dcterms:modified xsi:type="dcterms:W3CDTF">2021-10-11T15:09:29Z</dcterms:modified>
</cp:coreProperties>
</file>