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 Tech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Radiant energy from waves or subatomic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personnel working in any discipline or specialty area of radiologic technology.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basic unit of absorbed radiation dose.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unidirectional emission of electromagnetic radiation or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special kind of X-ray technique used to screen for breast cancer.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Beams that pass through the body to produce images of anatomical structures.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Radiation absorbed by person’s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uptake of energy from radiation by the tissue or medium through which it passes.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unit of measurement for absorbed dose.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energy of an explosion that is equivalent to an explosion of 1,000 tons of TNT.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international unit of exposure dose for X-rays or gamma rays.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method of examining blood vessels utilizing X-rays and injection of iodine-rich contrast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obtaining an image for diagnostic examination using X-rays.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diagnostic radiologic modality, in which the nuclei of the hydrogen atoms in a patient are aligned in a strong, uniform magnetic field, absorb energy from tuned radio pulses, then emit radio signals.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naturally occurring metal; a contrast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measure of ionization in air caused by X-rays or gamma rays only.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physician trained in the diagnostic and/or therapeutic use of X-rays and radionuclides, radiation physics, and biology.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something that will absorb radiation between you and the source of the radiation.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 Tech</dc:title>
  <dcterms:created xsi:type="dcterms:W3CDTF">2021-10-11T15:09:53Z</dcterms:created>
  <dcterms:modified xsi:type="dcterms:W3CDTF">2021-10-11T15:09:53Z</dcterms:modified>
</cp:coreProperties>
</file>